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Physical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SOCCER    </w:t>
      </w:r>
      <w:r>
        <w:t xml:space="preserve">   STRENGTH    </w:t>
      </w:r>
      <w:r>
        <w:t xml:space="preserve">   MILE RUN    </w:t>
      </w:r>
      <w:r>
        <w:t xml:space="preserve">   SIT REACH    </w:t>
      </w:r>
      <w:r>
        <w:t xml:space="preserve">   FUN    </w:t>
      </w:r>
      <w:r>
        <w:t xml:space="preserve">   ENDURANCE    </w:t>
      </w:r>
      <w:r>
        <w:t xml:space="preserve">   CROSSFIT    </w:t>
      </w:r>
      <w:r>
        <w:t xml:space="preserve">   CURL UP    </w:t>
      </w:r>
      <w:r>
        <w:t xml:space="preserve">   PUSH UP    </w:t>
      </w:r>
      <w:r>
        <w:t xml:space="preserve">   STRETCH    </w:t>
      </w:r>
      <w:r>
        <w:t xml:space="preserve">   TRUNK LIFT    </w:t>
      </w:r>
      <w:r>
        <w:t xml:space="preserve">   PACER TEST    </w:t>
      </w:r>
      <w:r>
        <w:t xml:space="preserve">   VOLLEYBALL    </w:t>
      </w:r>
      <w:r>
        <w:t xml:space="preserve">   BASKETBALL    </w:t>
      </w:r>
      <w:r>
        <w:t xml:space="preserve">   BADMINTON    </w:t>
      </w:r>
      <w:r>
        <w:t xml:space="preserve">   MAT BALL    </w:t>
      </w:r>
      <w:r>
        <w:t xml:space="preserve">   UNO FITNESS    </w:t>
      </w:r>
      <w:r>
        <w:t xml:space="preserve">   YOGA    </w:t>
      </w:r>
      <w:r>
        <w:t xml:space="preserve">   FITNESSGRAM    </w:t>
      </w:r>
      <w:r>
        <w:t xml:space="preserve">   CARDIO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</dc:title>
  <dcterms:created xsi:type="dcterms:W3CDTF">2021-10-11T14:24:52Z</dcterms:created>
  <dcterms:modified xsi:type="dcterms:W3CDTF">2021-10-11T14:24:52Z</dcterms:modified>
</cp:coreProperties>
</file>