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Physical Education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addition of nutrients to foods at such a level as to make a major contribution to the diet.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special course of food to which one restricts oneself, either to lose weight or for medical reasons.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reach for your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you call when you can’t eat meat?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bar with granola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you pretend to sit down in the air and have your arms either crossed or in front of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 March and you reach for the opposite arm and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food or provisions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action or fact of maintaining or supporting oneself at a minimum level.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you’re in a weight loss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shake that includes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run to lose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period where you exercise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mix of greens, protein,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branch of knowledge concerned with the diet and its effects on health, especially with the practical application of a scientific understanding of nutrition.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energy providing food constituents which consist of starch, sugars and fibres are called…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Jumping up and down while moving your arms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measurement of 6 laps? (In Mater Academy Bay)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healthy diet throughout life promotes healthy pregnancy outcomes, supports normal growth, development and ageing, helps to maintain a healthy body weight, and reduces the risk of chronic disease leading to overall health and well-being.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liquid that hydrates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</dc:title>
  <dcterms:created xsi:type="dcterms:W3CDTF">2021-11-10T03:38:08Z</dcterms:created>
  <dcterms:modified xsi:type="dcterms:W3CDTF">2021-11-10T03:38:08Z</dcterms:modified>
</cp:coreProperties>
</file>