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Physical Education 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seventeen    </w:t>
      </w:r>
      <w:r>
        <w:t xml:space="preserve">   players    </w:t>
      </w:r>
      <w:r>
        <w:t xml:space="preserve">   coach    </w:t>
      </w:r>
      <w:r>
        <w:t xml:space="preserve">   three pointer    </w:t>
      </w:r>
      <w:r>
        <w:t xml:space="preserve">   pick    </w:t>
      </w:r>
      <w:r>
        <w:t xml:space="preserve">   dribble    </w:t>
      </w:r>
      <w:r>
        <w:t xml:space="preserve">   shotting    </w:t>
      </w:r>
      <w:r>
        <w:t xml:space="preserve">   point guard    </w:t>
      </w:r>
      <w:r>
        <w:t xml:space="preserve">   traveling    </w:t>
      </w:r>
      <w:r>
        <w:t xml:space="preserve">   set shot    </w:t>
      </w:r>
      <w:r>
        <w:t xml:space="preserve">   score    </w:t>
      </w:r>
      <w:r>
        <w:t xml:space="preserve">   screen    </w:t>
      </w:r>
      <w:r>
        <w:t xml:space="preserve">   rebound    </w:t>
      </w:r>
      <w:r>
        <w:t xml:space="preserve">   post    </w:t>
      </w:r>
      <w:r>
        <w:t xml:space="preserve">   pivot    </w:t>
      </w:r>
      <w:r>
        <w:t xml:space="preserve">   offense    </w:t>
      </w:r>
      <w:r>
        <w:t xml:space="preserve">   lay up    </w:t>
      </w:r>
      <w:r>
        <w:t xml:space="preserve">   jumper    </w:t>
      </w:r>
      <w:r>
        <w:t xml:space="preserve">   hook    </w:t>
      </w:r>
      <w:r>
        <w:t xml:space="preserve">   guard    </w:t>
      </w:r>
      <w:r>
        <w:t xml:space="preserve">   free throw    </w:t>
      </w:r>
      <w:r>
        <w:t xml:space="preserve">   forward    </w:t>
      </w:r>
      <w:r>
        <w:t xml:space="preserve">   drive    </w:t>
      </w:r>
      <w:r>
        <w:t xml:space="preserve">   defense    </w:t>
      </w:r>
      <w:r>
        <w:t xml:space="preserve">   chest pass    </w:t>
      </w:r>
      <w:r>
        <w:t xml:space="preserve">   center    </w:t>
      </w:r>
      <w:r>
        <w:t xml:space="preserve">   Bounce pass    </w:t>
      </w:r>
      <w:r>
        <w:t xml:space="preserve">   Baseline    </w:t>
      </w:r>
      <w:r>
        <w:t xml:space="preserve">   Baseball Pass    </w:t>
      </w:r>
      <w:r>
        <w:t xml:space="preserve">   Backboard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Basketball</dc:title>
  <dcterms:created xsi:type="dcterms:W3CDTF">2021-10-11T14:25:04Z</dcterms:created>
  <dcterms:modified xsi:type="dcterms:W3CDTF">2021-10-11T14:25:04Z</dcterms:modified>
</cp:coreProperties>
</file>