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Education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the houses that are on the first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physical fitness test that we take at M.S. 180 is called the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 exercise increases cardiovascular endurance.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fitness test item measures cardiovascular endurance?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participate in the Ice Bucket Challenge in June to raise money for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long should attendance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gym uniform consists of sweat pants, the school gym shirt, and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increase strength, you should do strength-building exercises in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name of your gym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fitness test item measures your BMI?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fitness test item measures abdominal strength?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raise money for the ____________________by participating in Jump Rope and Hoops-for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 times around the Truman track equals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exercise should children and teenagers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fitness test item measures upper body strength and endurance?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times a week should you work on strength-building exercises?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the houses that are on the 2nd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fitness test item measures hamstring flexibility?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fitness test item measures back strength and flexibility?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components of fitness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best way to prevent heart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Cardiovascular endurance, muscular strength,  muscular endurance, body composition and______________are the components of fitness.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Enter the gym quickly and quietly and go to your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leading cause of death in the United States?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Crossword Puzzle</dc:title>
  <dcterms:created xsi:type="dcterms:W3CDTF">2021-10-11T14:23:41Z</dcterms:created>
  <dcterms:modified xsi:type="dcterms:W3CDTF">2021-10-11T14:23:41Z</dcterms:modified>
</cp:coreProperties>
</file>