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Physical Education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healthy    </w:t>
      </w:r>
      <w:r>
        <w:t xml:space="preserve">   climbing    </w:t>
      </w:r>
      <w:r>
        <w:t xml:space="preserve">   walking    </w:t>
      </w:r>
      <w:r>
        <w:t xml:space="preserve">   exercise    </w:t>
      </w:r>
      <w:r>
        <w:t xml:space="preserve">   cardio    </w:t>
      </w:r>
      <w:r>
        <w:t xml:space="preserve">   catch    </w:t>
      </w:r>
      <w:r>
        <w:t xml:space="preserve">   throw    </w:t>
      </w:r>
      <w:r>
        <w:t xml:space="preserve">   baseball    </w:t>
      </w:r>
      <w:r>
        <w:t xml:space="preserve">   soccer    </w:t>
      </w:r>
      <w:r>
        <w:t xml:space="preserve">   football    </w:t>
      </w:r>
      <w:r>
        <w:t xml:space="preserve">   play    </w:t>
      </w:r>
      <w:r>
        <w:t xml:space="preserve">   dance    </w:t>
      </w:r>
      <w:r>
        <w:t xml:space="preserve">   hop    </w:t>
      </w:r>
      <w:r>
        <w:t xml:space="preserve">   skip    </w:t>
      </w:r>
      <w:r>
        <w:t xml:space="preserve">   run    </w:t>
      </w:r>
      <w:r>
        <w:t xml:space="preserve">   jump    </w:t>
      </w:r>
      <w:r>
        <w:t xml:space="preserve">   muscles    </w:t>
      </w:r>
      <w:r>
        <w:t xml:space="preserve">   stamina    </w:t>
      </w:r>
      <w:r>
        <w:t xml:space="preserve">   endurance    </w:t>
      </w:r>
      <w:r>
        <w:t xml:space="preserve">   hockey    </w:t>
      </w:r>
      <w:r>
        <w:t xml:space="preserve">   basketball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Education Word Search</dc:title>
  <dcterms:created xsi:type="dcterms:W3CDTF">2021-10-11T14:23:16Z</dcterms:created>
  <dcterms:modified xsi:type="dcterms:W3CDTF">2021-10-11T14:23:16Z</dcterms:modified>
</cp:coreProperties>
</file>