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Physical Fitness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type of exercise exerts resistance against a muscle as it moves through a motion at a steady 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Over working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There are how many elements of fitness?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type of exercise is intense, has short bursts of activity working your muscles so hard they produce energy without oxygen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Physical activity that is planned, structured, and repetitive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Overstretching and tearing a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Means working out on a regular basis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Uses muscle tension to improve strength with little or no movement of the body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ability to move your body parts through their full range of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letter "C" in the acronym P.R.I.C.E stands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Exercising at a level that's beyond your regular daily activities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type of exercise involves rhythmic activities that use large muscle groups for an extended period of time.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Fitness</dc:title>
  <dcterms:created xsi:type="dcterms:W3CDTF">2021-10-11T14:23:23Z</dcterms:created>
  <dcterms:modified xsi:type="dcterms:W3CDTF">2021-10-11T14:23:23Z</dcterms:modified>
</cp:coreProperties>
</file>