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Type    </w:t>
      </w:r>
      <w:r>
        <w:t xml:space="preserve">   Time    </w:t>
      </w:r>
      <w:r>
        <w:t xml:space="preserve">   Frequency    </w:t>
      </w:r>
      <w:r>
        <w:t xml:space="preserve">   Intensity    </w:t>
      </w:r>
      <w:r>
        <w:t xml:space="preserve">   Leap    </w:t>
      </w:r>
      <w:r>
        <w:t xml:space="preserve">   Hop    </w:t>
      </w:r>
      <w:r>
        <w:t xml:space="preserve">   Jump    </w:t>
      </w:r>
      <w:r>
        <w:t xml:space="preserve">   Skip    </w:t>
      </w:r>
      <w:r>
        <w:t xml:space="preserve">   Flexibility    </w:t>
      </w:r>
      <w:r>
        <w:t xml:space="preserve">   Agility    </w:t>
      </w:r>
      <w:r>
        <w:t xml:space="preserve">   Diet    </w:t>
      </w:r>
      <w:r>
        <w:t xml:space="preserve">   Yoga    </w:t>
      </w:r>
      <w:r>
        <w:t xml:space="preserve">   Soccer    </w:t>
      </w:r>
      <w:r>
        <w:t xml:space="preserve">   Jump Rope    </w:t>
      </w:r>
      <w:r>
        <w:t xml:space="preserve">   Dance    </w:t>
      </w:r>
      <w:r>
        <w:t xml:space="preserve">   Football    </w:t>
      </w:r>
      <w:r>
        <w:t xml:space="preserve">   Basketball    </w:t>
      </w:r>
      <w:r>
        <w:t xml:space="preserve">   Walking    </w:t>
      </w:r>
      <w:r>
        <w:t xml:space="preserve">   Running    </w:t>
      </w:r>
      <w:r>
        <w:t xml:space="preserve">   Jumping Jacks    </w:t>
      </w:r>
      <w:r>
        <w:t xml:space="preserve">   Plank    </w:t>
      </w:r>
      <w:r>
        <w:t xml:space="preserve">   Curl Ups    </w:t>
      </w:r>
      <w:r>
        <w:t xml:space="preserve">   Push Ups    </w:t>
      </w:r>
      <w:r>
        <w:t xml:space="preserve">   Pacer    </w:t>
      </w:r>
      <w:r>
        <w:t xml:space="preserve">   Trunk Lift    </w:t>
      </w:r>
      <w:r>
        <w:t xml:space="preserve">   Heart Rate    </w:t>
      </w:r>
      <w:r>
        <w:t xml:space="preserve">   Anaerobic    </w:t>
      </w:r>
      <w:r>
        <w:t xml:space="preserve">   Aerobic    </w:t>
      </w:r>
      <w:r>
        <w:t xml:space="preserve">   Muscular Endurance    </w:t>
      </w:r>
      <w:r>
        <w:t xml:space="preserve">   Muscular Strength    </w:t>
      </w:r>
      <w:r>
        <w:t xml:space="preserve">   Body Composition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</dc:title>
  <dcterms:created xsi:type="dcterms:W3CDTF">2021-10-11T14:23:42Z</dcterms:created>
  <dcterms:modified xsi:type="dcterms:W3CDTF">2021-10-11T14:23:42Z</dcterms:modified>
</cp:coreProperties>
</file>