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physical activity    </w:t>
      </w:r>
      <w:r>
        <w:t xml:space="preserve">   sports    </w:t>
      </w:r>
      <w:r>
        <w:t xml:space="preserve">   running    </w:t>
      </w:r>
      <w:r>
        <w:t xml:space="preserve">   lifting weights    </w:t>
      </w:r>
      <w:r>
        <w:t xml:space="preserve">   exercise    </w:t>
      </w:r>
      <w:r>
        <w:t xml:space="preserve">   aerobic    </w:t>
      </w:r>
      <w:r>
        <w:t xml:space="preserve">   anaerobic    </w:t>
      </w:r>
      <w:r>
        <w:t xml:space="preserve">   muscles    </w:t>
      </w:r>
      <w:r>
        <w:t xml:space="preserve">   nutrition    </w:t>
      </w:r>
      <w:r>
        <w:t xml:space="preserve">   dynamic stretching    </w:t>
      </w:r>
      <w:r>
        <w:t xml:space="preserve">   static stretching    </w:t>
      </w:r>
      <w:r>
        <w:t xml:space="preserve">   strength training    </w:t>
      </w:r>
      <w:r>
        <w:t xml:space="preserve">   cardiovascular endurance    </w:t>
      </w:r>
      <w:r>
        <w:t xml:space="preserve">   flexibility    </w:t>
      </w:r>
      <w:r>
        <w:t xml:space="preserve">   body composition    </w:t>
      </w:r>
      <w:r>
        <w:t xml:space="preserve">   muscular endurance    </w:t>
      </w:r>
      <w:r>
        <w:t xml:space="preserve">   muscular strength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</dc:title>
  <dcterms:created xsi:type="dcterms:W3CDTF">2021-10-11T14:24:07Z</dcterms:created>
  <dcterms:modified xsi:type="dcterms:W3CDTF">2021-10-11T14:24:07Z</dcterms:modified>
</cp:coreProperties>
</file>