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Physical Properties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physical forms that matter can take; solid, liquid, gas, or plasma.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These elements are Poor Conductors of heat and electricity, dull, Brittle solids, Most are gases at room temperature, Low density, Low melting point, Not malleable, and Not ductile.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These elements are Malleable, Ductile, Luster, High Density, Good Conductors of heat and electricity, High melting point, and hardness.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amount of matter in a given space or volume, a relationship between mass and volume.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property that describes if heat or electrical charges pass through material easily.  Its also one of the most reliable test in sorting materials.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Likely to break, snap, or crack when subjected to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Those characteristics that can be observed without changing the identity of the substance such as size, shape, luster, conductivity, malleabilty, and magnetic attraction.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These elements can be shiny or dull, conductivity of heat and electricity are better than nonmetals but not as good as metals. Solid at room temperature. Ductile, and Malleable.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ability of one substance to be dissolved into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property that describes if the material is magnetic.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property that describes the ability of the material to be rolled or hammered into thin sheets.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property that describes if the material has the ability to be pulled into thin wire without breaking.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way the surface of a mineral reflects light; either  metallic or non-metallic such as silky, dull, glassy, or resinous.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Properties</dc:title>
  <dcterms:created xsi:type="dcterms:W3CDTF">2021-10-11T14:23:34Z</dcterms:created>
  <dcterms:modified xsi:type="dcterms:W3CDTF">2021-10-11T14:23:34Z</dcterms:modified>
</cp:coreProperties>
</file>