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Physical Properties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amount of matter in an object is called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_________ allows the electrical current to pass through.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_______________ can be a solid, liquid, or gas.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A ______ is a homogeneous mixture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________ is a combination of more than one thing.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_______ is any physical substance.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solution can be made if you ______ salt into water.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Can be dissolved in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_______ keeps heat 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_________ is is the three-dimensional space occupied by a substance or enclosed by a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mass divided by volume equals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________ is caused by the motion of electrical charges.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Properties</dc:title>
  <dcterms:created xsi:type="dcterms:W3CDTF">2021-10-12T20:28:54Z</dcterms:created>
  <dcterms:modified xsi:type="dcterms:W3CDTF">2021-10-12T20:28:54Z</dcterms:modified>
</cp:coreProperties>
</file>