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Physical Properties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Describes if material is attracted to magnets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Likely to break,snap,crack or shatter when subjected to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Ability of a material to be hammered into sheets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Creating a circuit,if the lightbulb is lit,it is a good conductor,if it barely lights up,it is a semi-conductor,if it doesn't light up at all,it is a poor conductor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easily electricity or heat can pass through a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Amount of matter in given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Forms of matter can take based on how fast particles are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Shine a flashlight to the material,if it reflects light,it is matalic,if the material doesn't reflect light,it is dull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Properties that can be observed and measured without changing the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physical property that describes the ability of a substance to be rolled into thin wire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Smashing a hammer to material,if it doesn't shatter,it is malleable,if it does,it is brittle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Ability of a substance to dissolve into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a object reflects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reliable test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Properties crossword</dc:title>
  <dcterms:created xsi:type="dcterms:W3CDTF">2021-10-11T14:23:41Z</dcterms:created>
  <dcterms:modified xsi:type="dcterms:W3CDTF">2021-10-11T14:23:41Z</dcterms:modified>
</cp:coreProperties>
</file>