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Regions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Geography    </w:t>
      </w:r>
      <w:r>
        <w:t xml:space="preserve">   Fields    </w:t>
      </w:r>
      <w:r>
        <w:t xml:space="preserve">   Mountains    </w:t>
      </w:r>
      <w:r>
        <w:t xml:space="preserve">   Canada    </w:t>
      </w:r>
      <w:r>
        <w:t xml:space="preserve">   Canadian shield    </w:t>
      </w:r>
      <w:r>
        <w:t xml:space="preserve">   Hudson Bay Lowlands    </w:t>
      </w:r>
      <w:r>
        <w:t xml:space="preserve">   Lake Erie    </w:t>
      </w:r>
      <w:r>
        <w:t xml:space="preserve">   Lake Huron    </w:t>
      </w:r>
      <w:r>
        <w:t xml:space="preserve">   Lake Michigan    </w:t>
      </w:r>
      <w:r>
        <w:t xml:space="preserve">   Lake Ontario    </w:t>
      </w:r>
      <w:r>
        <w:t xml:space="preserve">   Lake Superior    </w:t>
      </w:r>
      <w:r>
        <w:t xml:space="preserve">   Physical    </w:t>
      </w:r>
      <w:r>
        <w:t xml:space="preserve">   Praries    </w:t>
      </w:r>
      <w:r>
        <w:t xml:space="preserve">   Regions    </w:t>
      </w:r>
      <w:r>
        <w:t xml:space="preserve">   St. Lawrence Lowlands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Regions </dc:title>
  <dcterms:created xsi:type="dcterms:W3CDTF">2021-10-12T20:50:39Z</dcterms:created>
  <dcterms:modified xsi:type="dcterms:W3CDTF">2021-10-12T20:50:39Z</dcterms:modified>
</cp:coreProperties>
</file>