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Wrote De Magnete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device used to store a static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electricity transmitted directly through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charges repel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flow of charge from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particle has a zero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charging by conduction is always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Greek philosopher who studied amber and helped to bring electrostatics to the forefront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electricity that does not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positive charge comes from which particle?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electric charges must be ______ to make a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Electrons have an excess amount of __________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American inventor who had his kite struck by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electric charges imparted at a distance without direct contact between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____ states that opposite charges attract each other, but like charges repel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negative charge comes from which particle?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interaction between electrons and other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simple device that uses laws of electrostatics to detect small electric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electrostatic method of producing images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example of this phenomena is rubbing a ballon on your head and your hand stands on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early device used to store an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stationary electric charges and their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unit of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Protons have an excess amount of ______________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for induction to be permanent, what is needed?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</dc:title>
  <dcterms:created xsi:type="dcterms:W3CDTF">2021-10-11T14:25:25Z</dcterms:created>
  <dcterms:modified xsi:type="dcterms:W3CDTF">2021-10-11T14:25:25Z</dcterms:modified>
</cp:coreProperties>
</file>