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Science Chapter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Chapter Review</dc:title>
  <dcterms:created xsi:type="dcterms:W3CDTF">2022-08-05T20:08:51Z</dcterms:created>
  <dcterms:modified xsi:type="dcterms:W3CDTF">2022-08-05T20:08:51Z</dcterms:modified>
</cp:coreProperties>
</file>