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Physical Science Module 7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Named from a Latin word meaning "layer". They form when a mass of warm air is slowly uplifted.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causes wind?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point at which the earth is farthest from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Named from a Latin word meaning "wisp" or "curl". Found in the troposphere.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boundary between two air masses.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large body of air with relatively uniform pressure, temperature, and humidity.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point at which the earth is closest to the sun.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Named from a Latin word meaning "a pile". They are fluffy clouds.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Causes the wind patterns to bend in different regions of the globe.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Lenticular clouds higher than normal.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Stratus clouds that are dark.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Named from a Latin word meaning "lens-shaped". They are generally formed in mountainous regions.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"insolation"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Imaginary lines that run north and south across the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Imaginary lines that run east and west across the earth.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Science Module 7 Crossword Puzzle</dc:title>
  <dcterms:created xsi:type="dcterms:W3CDTF">2021-10-11T14:24:07Z</dcterms:created>
  <dcterms:modified xsi:type="dcterms:W3CDTF">2021-10-11T14:24:07Z</dcterms:modified>
</cp:coreProperties>
</file>