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Science Wordsearch CH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Accuracy    </w:t>
      </w:r>
      <w:r>
        <w:t xml:space="preserve">   Significant Figures    </w:t>
      </w:r>
      <w:r>
        <w:t xml:space="preserve">   Precision    </w:t>
      </w:r>
      <w:r>
        <w:t xml:space="preserve">   Scientific Notation    </w:t>
      </w:r>
      <w:r>
        <w:t xml:space="preserve">   Weight    </w:t>
      </w:r>
      <w:r>
        <w:t xml:space="preserve">   Volume    </w:t>
      </w:r>
      <w:r>
        <w:t xml:space="preserve">   Mass    </w:t>
      </w:r>
      <w:r>
        <w:t xml:space="preserve">   Length    </w:t>
      </w:r>
      <w:r>
        <w:t xml:space="preserve">   Variable    </w:t>
      </w:r>
      <w:r>
        <w:t xml:space="preserve">   Scientific Method    </w:t>
      </w:r>
      <w:r>
        <w:t xml:space="preserve">   Critical Thinking    </w:t>
      </w:r>
      <w:r>
        <w:t xml:space="preserve">   Scientific Theory    </w:t>
      </w:r>
      <w:r>
        <w:t xml:space="preserve">   Scientific Law    </w:t>
      </w:r>
      <w:r>
        <w:t xml:space="preserve">   Technology    </w:t>
      </w:r>
      <w:r>
        <w:t xml:space="preserve">   Science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Science Wordsearch CH 1</dc:title>
  <dcterms:created xsi:type="dcterms:W3CDTF">2021-10-11T14:25:37Z</dcterms:created>
  <dcterms:modified xsi:type="dcterms:W3CDTF">2021-10-11T14:25:37Z</dcterms:modified>
</cp:coreProperties>
</file>