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Physical Science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any of the gaseous elements helium, neon, argon, krypton, xenon, and radon, occupying Group 0 (18) of the periodic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solid material that is typically hard, shiny, malleable, fusible, and ductile, with good electrical and thermal conductivity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element or substance that is not a metal.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law that the properties of the elements are periodic functions of their atomic numbers. 2. Also called Mendeleev's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Time period (denoted by 'T' ) is the time needed for one complete cycle of vibration to pass in a given point.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any of the elements fluorine, chlorine, bromine, iodine, and astatine, occupying group VIIA (17) of the periodic table.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ny of the elements beryllium, magnesium, calcium, strontium, barium, and radium, occupying Group IIA (2) of the periodic table.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any of the set of metallic elements occupying a central block (Groups IVB–VIII, IB, and IIB, or 4–12) in the periodic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solid substance that has a conductivity between that of an insulator and that of most metals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hey are very reactive, electropositive, monovalent metals forming strongly alkaline hydroxides.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control group is defined as the group in an experiment or study that does not receive treatment by the researchers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atom or molecule with a net electric charge due to the loss or gain of one or more electrons.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Science </dc:title>
  <dcterms:created xsi:type="dcterms:W3CDTF">2021-10-11T14:24:42Z</dcterms:created>
  <dcterms:modified xsi:type="dcterms:W3CDTF">2021-10-11T14:24:42Z</dcterms:modified>
</cp:coreProperties>
</file>