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disruption of a joint?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common injury for athletes in tendons?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temporary or permanent loss of function usually associated with nerve involvement?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translation or movement of body weight from one side to another, forward or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property of being easily bent or shaped?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use when you break your leg?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front of arm muscle?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quality of moving freely?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would  you go to the 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muscle group on the back of the thigh that can bend?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break of a 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in your leg is easily sprained or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 involuntary/automatic response to a stimulus?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back of arm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sudden involuntary contraction of part of a muscle, short in duration?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Therapist </dc:title>
  <dcterms:created xsi:type="dcterms:W3CDTF">2021-10-11T14:24:18Z</dcterms:created>
  <dcterms:modified xsi:type="dcterms:W3CDTF">2021-10-11T14:24:18Z</dcterms:modified>
</cp:coreProperties>
</file>