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ADL    </w:t>
      </w:r>
      <w:r>
        <w:t xml:space="preserve">   amputee    </w:t>
      </w:r>
      <w:r>
        <w:t xml:space="preserve">   balance    </w:t>
      </w:r>
      <w:r>
        <w:t xml:space="preserve">   education    </w:t>
      </w:r>
      <w:r>
        <w:t xml:space="preserve">   exercise    </w:t>
      </w:r>
      <w:r>
        <w:t xml:space="preserve">   fun    </w:t>
      </w:r>
      <w:r>
        <w:t xml:space="preserve">   gait    </w:t>
      </w:r>
      <w:r>
        <w:t xml:space="preserve">   geriatrics    </w:t>
      </w:r>
      <w:r>
        <w:t xml:space="preserve">   home care    </w:t>
      </w:r>
      <w:r>
        <w:t xml:space="preserve">   hospitals    </w:t>
      </w:r>
      <w:r>
        <w:t xml:space="preserve">   orthopedics    </w:t>
      </w:r>
      <w:r>
        <w:t xml:space="preserve">   out patient    </w:t>
      </w:r>
      <w:r>
        <w:t xml:space="preserve">   pediatrics    </w:t>
      </w:r>
      <w:r>
        <w:t xml:space="preserve">   range of motion    </w:t>
      </w:r>
      <w:r>
        <w:t xml:space="preserve">   rehabilitation    </w:t>
      </w:r>
      <w:r>
        <w:t xml:space="preserve">   school system    </w:t>
      </w:r>
      <w:r>
        <w:t xml:space="preserve">   sports medicine    </w:t>
      </w:r>
      <w:r>
        <w:t xml:space="preserve">   strengthening    </w:t>
      </w:r>
      <w:r>
        <w:t xml:space="preserve">   stroke    </w:t>
      </w:r>
      <w:r>
        <w:t xml:space="preserve">   work hardening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</dc:title>
  <dcterms:created xsi:type="dcterms:W3CDTF">2021-10-11T14:24:12Z</dcterms:created>
  <dcterms:modified xsi:type="dcterms:W3CDTF">2021-10-11T14:24:12Z</dcterms:modified>
</cp:coreProperties>
</file>