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Physical Therapy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Muscle tone higher than normal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degree of tension normally present in the resting state of a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involuntary response to a stimulus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Lack of firmness in weight-bearing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Pertaining to the neck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inward turning of the limb toward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Movement of body weight from one side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At rest; not in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Lying on the back, face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Farthest from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Movement of a limb away from midline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Lying on the belly, face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Flat feet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theoretical lines that divide the body into 2 equal halves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straightening movement of the spine or limb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Excessive movement in the direction of extension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Movement beyond normal range of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Less the normal tone; floppy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Muscular incoordination especially manifested when voluntary muscular movements are attempted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Pertaining to 2 sides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outward turning of the limb away from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muscle group on the back of the thigh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movement of a limb toward midline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Pertaining to the trunk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Pertaining to the lower back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Therapy</dc:title>
  <dcterms:created xsi:type="dcterms:W3CDTF">2021-10-11T14:24:11Z</dcterms:created>
  <dcterms:modified xsi:type="dcterms:W3CDTF">2021-10-11T14:24:11Z</dcterms:modified>
</cp:coreProperties>
</file>