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Physical Therapy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function    </w:t>
      </w:r>
      <w:r>
        <w:t xml:space="preserve">   mobility    </w:t>
      </w:r>
      <w:r>
        <w:t xml:space="preserve">   ligament    </w:t>
      </w:r>
      <w:r>
        <w:t xml:space="preserve">   bone    </w:t>
      </w:r>
      <w:r>
        <w:t xml:space="preserve">   muscle    </w:t>
      </w:r>
      <w:r>
        <w:t xml:space="preserve">   hot pack    </w:t>
      </w:r>
      <w:r>
        <w:t xml:space="preserve">   prosthetics    </w:t>
      </w:r>
      <w:r>
        <w:t xml:space="preserve">   orthotics    </w:t>
      </w:r>
      <w:r>
        <w:t xml:space="preserve">   amputee    </w:t>
      </w:r>
      <w:r>
        <w:t xml:space="preserve">   aquatic therapy    </w:t>
      </w:r>
      <w:r>
        <w:t xml:space="preserve">   strength    </w:t>
      </w:r>
      <w:r>
        <w:t xml:space="preserve">   range of motion    </w:t>
      </w:r>
      <w:r>
        <w:t xml:space="preserve">   body awareness    </w:t>
      </w:r>
      <w:r>
        <w:t xml:space="preserve">   coordination    </w:t>
      </w:r>
      <w:r>
        <w:t xml:space="preserve">   arthritis    </w:t>
      </w:r>
      <w:r>
        <w:t xml:space="preserve">   rotator cuff    </w:t>
      </w:r>
      <w:r>
        <w:t xml:space="preserve">   neuropathy    </w:t>
      </w:r>
      <w:r>
        <w:t xml:space="preserve">   cane    </w:t>
      </w:r>
      <w:r>
        <w:t xml:space="preserve">   crutches    </w:t>
      </w:r>
      <w:r>
        <w:t xml:space="preserve">   endurance    </w:t>
      </w:r>
      <w:r>
        <w:t xml:space="preserve">   balance    </w:t>
      </w:r>
      <w:r>
        <w:t xml:space="preserve">   dizziness    </w:t>
      </w:r>
      <w:r>
        <w:t xml:space="preserve">   stroke    </w:t>
      </w:r>
      <w:r>
        <w:t xml:space="preserve">   hip    </w:t>
      </w:r>
      <w:r>
        <w:t xml:space="preserve">   patient    </w:t>
      </w:r>
      <w:r>
        <w:t xml:space="preserve">   rehabilitation    </w:t>
      </w:r>
      <w:r>
        <w:t xml:space="preserve">   outpatient    </w:t>
      </w:r>
      <w:r>
        <w:t xml:space="preserve">   acute care    </w:t>
      </w:r>
      <w:r>
        <w:t xml:space="preserve">   inpatient    </w:t>
      </w:r>
      <w:r>
        <w:t xml:space="preserve">   gait training    </w:t>
      </w:r>
      <w:r>
        <w:t xml:space="preserve">   transfers    </w:t>
      </w:r>
      <w:r>
        <w:t xml:space="preserve">   shoulder    </w:t>
      </w:r>
      <w:r>
        <w:t xml:space="preserve">   headaches    </w:t>
      </w:r>
      <w:r>
        <w:t xml:space="preserve">   back    </w:t>
      </w:r>
      <w:r>
        <w:t xml:space="preserve">   knee    </w:t>
      </w:r>
      <w:r>
        <w:t xml:space="preserve">   joint    </w:t>
      </w:r>
      <w:r>
        <w:t xml:space="preserve">   home exercise program    </w:t>
      </w:r>
      <w:r>
        <w:t xml:space="preserve">   dryneedle    </w:t>
      </w:r>
      <w:r>
        <w:t xml:space="preserve">   ultrasound    </w:t>
      </w:r>
      <w:r>
        <w:t xml:space="preserve">   pain management    </w:t>
      </w:r>
      <w:r>
        <w:t xml:space="preserve">   exercise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Awareness</dc:title>
  <dcterms:created xsi:type="dcterms:W3CDTF">2021-10-11T14:24:18Z</dcterms:created>
  <dcterms:modified xsi:type="dcterms:W3CDTF">2021-10-11T14:24:18Z</dcterms:modified>
</cp:coreProperties>
</file>