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Acute    </w:t>
      </w:r>
      <w:r>
        <w:t xml:space="preserve">   Chronic    </w:t>
      </w:r>
      <w:r>
        <w:t xml:space="preserve">   Stroke    </w:t>
      </w:r>
      <w:r>
        <w:t xml:space="preserve">   Neural    </w:t>
      </w:r>
      <w:r>
        <w:t xml:space="preserve">   Lymphedema    </w:t>
      </w:r>
      <w:r>
        <w:t xml:space="preserve">   CLT    </w:t>
      </w:r>
      <w:r>
        <w:t xml:space="preserve">   DPT    </w:t>
      </w:r>
      <w:r>
        <w:t xml:space="preserve">   OCS    </w:t>
      </w:r>
      <w:r>
        <w:t xml:space="preserve">   ASTYM    </w:t>
      </w:r>
      <w:r>
        <w:t xml:space="preserve">   Bones    </w:t>
      </w:r>
      <w:r>
        <w:t xml:space="preserve">   muscles    </w:t>
      </w:r>
      <w:r>
        <w:t xml:space="preserve">   ergonomics    </w:t>
      </w:r>
      <w:r>
        <w:t xml:space="preserve">   posture    </w:t>
      </w:r>
      <w:r>
        <w:t xml:space="preserve">   dizzy    </w:t>
      </w:r>
      <w:r>
        <w:t xml:space="preserve">   community    </w:t>
      </w:r>
      <w:r>
        <w:t xml:space="preserve">   listening    </w:t>
      </w:r>
      <w:r>
        <w:t xml:space="preserve">   friendly    </w:t>
      </w:r>
      <w:r>
        <w:t xml:space="preserve">   SERC    </w:t>
      </w:r>
      <w:r>
        <w:t xml:space="preserve">   sacroiliac    </w:t>
      </w:r>
      <w:r>
        <w:t xml:space="preserve">   woman's health    </w:t>
      </w:r>
      <w:r>
        <w:t xml:space="preserve">   dry needling    </w:t>
      </w:r>
      <w:r>
        <w:t xml:space="preserve">   ribs    </w:t>
      </w:r>
      <w:r>
        <w:t xml:space="preserve">   sternum    </w:t>
      </w:r>
      <w:r>
        <w:t xml:space="preserve">   clavicle    </w:t>
      </w:r>
      <w:r>
        <w:t xml:space="preserve">   spine    </w:t>
      </w:r>
      <w:r>
        <w:t xml:space="preserve">   rotator cuff    </w:t>
      </w:r>
      <w:r>
        <w:t xml:space="preserve">   knee    </w:t>
      </w:r>
      <w:r>
        <w:t xml:space="preserve">   great toe    </w:t>
      </w:r>
      <w:r>
        <w:t xml:space="preserve">   ankle    </w:t>
      </w:r>
      <w:r>
        <w:t xml:space="preserve">   scapulae    </w:t>
      </w:r>
      <w:r>
        <w:t xml:space="preserve">   shoulder    </w:t>
      </w:r>
      <w:r>
        <w:t xml:space="preserve">   lumbar    </w:t>
      </w:r>
      <w:r>
        <w:t xml:space="preserve">   vestibular    </w:t>
      </w:r>
      <w:r>
        <w:t xml:space="preserve">   cervical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Therapy Month</dc:title>
  <dcterms:created xsi:type="dcterms:W3CDTF">2021-10-11T14:24:46Z</dcterms:created>
  <dcterms:modified xsi:type="dcterms:W3CDTF">2021-10-11T14:24:46Z</dcterms:modified>
</cp:coreProperties>
</file>