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Therapy Month Activity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awesome    </w:t>
      </w:r>
      <w:r>
        <w:t xml:space="preserve">   parallel bars    </w:t>
      </w:r>
      <w:r>
        <w:t xml:space="preserve">   walker    </w:t>
      </w:r>
      <w:r>
        <w:t xml:space="preserve">   modalities    </w:t>
      </w:r>
      <w:r>
        <w:t xml:space="preserve">   fractures    </w:t>
      </w:r>
      <w:r>
        <w:t xml:space="preserve">   rehabilitation    </w:t>
      </w:r>
      <w:r>
        <w:t xml:space="preserve">   cane    </w:t>
      </w:r>
      <w:r>
        <w:t xml:space="preserve">   ultrasound    </w:t>
      </w:r>
      <w:r>
        <w:t xml:space="preserve">   pneumonia    </w:t>
      </w:r>
      <w:r>
        <w:t xml:space="preserve">   physical therapy    </w:t>
      </w:r>
      <w:r>
        <w:t xml:space="preserve">   exercises    </w:t>
      </w:r>
      <w:r>
        <w:t xml:space="preserve">   electrical stimulation    </w:t>
      </w:r>
      <w:r>
        <w:t xml:space="preserve">   weakness    </w:t>
      </w:r>
      <w:r>
        <w:t xml:space="preserve">   crutches    </w:t>
      </w:r>
      <w:r>
        <w:t xml:space="preserve">   hydrotherapy    </w:t>
      </w:r>
      <w:r>
        <w:t xml:space="preserve">   stroke    </w:t>
      </w:r>
      <w:r>
        <w:t xml:space="preserve">   hemiplegia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 Month Activity</dc:title>
  <dcterms:created xsi:type="dcterms:W3CDTF">2021-10-11T14:24:25Z</dcterms:created>
  <dcterms:modified xsi:type="dcterms:W3CDTF">2021-10-11T14:24:25Z</dcterms:modified>
</cp:coreProperties>
</file>