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adhesive electrodes    </w:t>
      </w:r>
      <w:r>
        <w:t xml:space="preserve">   anatomy    </w:t>
      </w:r>
      <w:r>
        <w:t xml:space="preserve">   biomechanics    </w:t>
      </w:r>
      <w:r>
        <w:t xml:space="preserve">   cardiopulmonary    </w:t>
      </w:r>
      <w:r>
        <w:t xml:space="preserve">   electorphysiology    </w:t>
      </w:r>
      <w:r>
        <w:t xml:space="preserve">   exercises    </w:t>
      </w:r>
      <w:r>
        <w:t xml:space="preserve">   geriatries    </w:t>
      </w:r>
      <w:r>
        <w:t xml:space="preserve">   heat    </w:t>
      </w:r>
      <w:r>
        <w:t xml:space="preserve">   hospitals    </w:t>
      </w:r>
      <w:r>
        <w:t xml:space="preserve">   ice    </w:t>
      </w:r>
      <w:r>
        <w:t xml:space="preserve">   job growth     </w:t>
      </w:r>
      <w:r>
        <w:t xml:space="preserve">   nuerology    </w:t>
      </w:r>
      <w:r>
        <w:t xml:space="preserve">   nueroscience    </w:t>
      </w:r>
      <w:r>
        <w:t xml:space="preserve">   nursing homes    </w:t>
      </w:r>
      <w:r>
        <w:t xml:space="preserve">   orthopedics    </w:t>
      </w:r>
      <w:r>
        <w:t xml:space="preserve">   pediatrics    </w:t>
      </w:r>
      <w:r>
        <w:t xml:space="preserve">   pharacology    </w:t>
      </w:r>
      <w:r>
        <w:t xml:space="preserve">   phd    </w:t>
      </w:r>
      <w:r>
        <w:t xml:space="preserve">   physiology    </w:t>
      </w:r>
      <w:r>
        <w:t xml:space="preserve">   private office    </w:t>
      </w:r>
      <w:r>
        <w:t xml:space="preserve">   sports    </w:t>
      </w:r>
      <w:r>
        <w:t xml:space="preserve">   therapist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</dc:title>
  <dcterms:created xsi:type="dcterms:W3CDTF">2021-10-11T14:24:01Z</dcterms:created>
  <dcterms:modified xsi:type="dcterms:W3CDTF">2021-10-11T14:24:01Z</dcterms:modified>
</cp:coreProperties>
</file>