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Physical Therapy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colleges     </w:t>
      </w:r>
      <w:r>
        <w:t xml:space="preserve">   health    </w:t>
      </w:r>
      <w:r>
        <w:t xml:space="preserve">   technical     </w:t>
      </w:r>
      <w:r>
        <w:t xml:space="preserve">   career    </w:t>
      </w:r>
      <w:r>
        <w:t xml:space="preserve">   discomfort     </w:t>
      </w:r>
      <w:r>
        <w:t xml:space="preserve">   pain     </w:t>
      </w:r>
      <w:r>
        <w:t xml:space="preserve">   bicycle     </w:t>
      </w:r>
      <w:r>
        <w:t xml:space="preserve">   procedure     </w:t>
      </w:r>
      <w:r>
        <w:t xml:space="preserve">   equipment     </w:t>
      </w:r>
      <w:r>
        <w:t xml:space="preserve">   training     </w:t>
      </w:r>
      <w:r>
        <w:t xml:space="preserve">   exercises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Therapy</dc:title>
  <dcterms:created xsi:type="dcterms:W3CDTF">2021-10-11T14:24:05Z</dcterms:created>
  <dcterms:modified xsi:type="dcterms:W3CDTF">2021-10-11T14:24:05Z</dcterms:modified>
</cp:coreProperties>
</file>