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Wellbeing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HIKING    </w:t>
      </w:r>
      <w:r>
        <w:t xml:space="preserve">   BIKING    </w:t>
      </w:r>
      <w:r>
        <w:t xml:space="preserve">   AEROBICS    </w:t>
      </w:r>
      <w:r>
        <w:t xml:space="preserve">   YOGA    </w:t>
      </w:r>
      <w:r>
        <w:t xml:space="preserve">   GYMNASTICS    </w:t>
      </w:r>
      <w:r>
        <w:t xml:space="preserve">   BOXING    </w:t>
      </w:r>
      <w:r>
        <w:t xml:space="preserve">   DANCING    </w:t>
      </w:r>
      <w:r>
        <w:t xml:space="preserve">   SWIMMING    </w:t>
      </w:r>
      <w:r>
        <w:t xml:space="preserve">   WATERSKIING    </w:t>
      </w:r>
      <w:r>
        <w:t xml:space="preserve">   RAFTING    </w:t>
      </w:r>
      <w:r>
        <w:t xml:space="preserve">   FISHING    </w:t>
      </w:r>
      <w:r>
        <w:t xml:space="preserve">   HUNTING    </w:t>
      </w:r>
      <w:r>
        <w:t xml:space="preserve">   HORSEBACK RIDING    </w:t>
      </w:r>
      <w:r>
        <w:t xml:space="preserve">   JUMPING    </w:t>
      </w:r>
      <w:r>
        <w:t xml:space="preserve">   SKIPPING    </w:t>
      </w:r>
      <w:r>
        <w:t xml:space="preserve">   GARDENING    </w:t>
      </w:r>
      <w:r>
        <w:t xml:space="preserve">   CLEANING    </w:t>
      </w:r>
      <w:r>
        <w:t xml:space="preserve">   PLAYING    </w:t>
      </w:r>
      <w:r>
        <w:t xml:space="preserve">   STROLLING    </w:t>
      </w:r>
      <w:r>
        <w:t xml:space="preserve">   HOUSEWORK    </w:t>
      </w:r>
      <w:r>
        <w:t xml:space="preserve">   SKATEBOARDING    </w:t>
      </w:r>
      <w:r>
        <w:t xml:space="preserve">   SKIING    </w:t>
      </w:r>
      <w:r>
        <w:t xml:space="preserve">   SPORTS    </w:t>
      </w:r>
      <w:r>
        <w:t xml:space="preserve">   RUN    </w:t>
      </w:r>
      <w:r>
        <w:t xml:space="preserve">   WALK    </w:t>
      </w:r>
      <w:r>
        <w:t xml:space="preserve">   WORKOUT    </w:t>
      </w:r>
      <w:r>
        <w:t xml:space="preserve">   WEIGHTS    </w:t>
      </w:r>
      <w:r>
        <w:t xml:space="preserve">   GYM    </w:t>
      </w:r>
      <w:r>
        <w:t xml:space="preserve">   ACTIVE    </w:t>
      </w:r>
      <w:r>
        <w:t xml:space="preserve">   MODERATE    </w:t>
      </w:r>
      <w:r>
        <w:t xml:space="preserve">   WELLBEING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Wellbeing</dc:title>
  <dcterms:created xsi:type="dcterms:W3CDTF">2021-10-11T14:24:17Z</dcterms:created>
  <dcterms:modified xsi:type="dcterms:W3CDTF">2021-10-11T14:24:17Z</dcterms:modified>
</cp:coreProperties>
</file>