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and Chemical Properties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quality relative degree, or specific degree or being toxic or poisonous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 or process of burning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measure of how much matter is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longest extent of anything as measured from end to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measurement of how much mass of a substance is contain in a given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Temperature at which a material reaches each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quality or property of being soluble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liquids resistance to flowing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dull the luster of a metallic surface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amount of space that matter occupies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term used to be described material that can be hammered or rolled into flat sheets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ability of a substance to burn or ignite causing fire or combustion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rateat which material undergoes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term used to describe a material that can be pulled out into a longwise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properties of attraction possessed by magnets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gradual wearing away of a metal element due to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materials acidity or basic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Physics the property of power conducting heat,electricity, or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Does not depend on the amount of matter being observed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form of an object or it's external boundary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and Chemical Properties</dc:title>
  <dcterms:created xsi:type="dcterms:W3CDTF">2021-10-11T14:23:19Z</dcterms:created>
  <dcterms:modified xsi:type="dcterms:W3CDTF">2021-10-11T14:23:19Z</dcterms:modified>
</cp:coreProperties>
</file>