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features!!!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Vaal river    </w:t>
      </w:r>
      <w:r>
        <w:t xml:space="preserve">   Great fish river    </w:t>
      </w:r>
      <w:r>
        <w:t xml:space="preserve">   Orange river    </w:t>
      </w:r>
      <w:r>
        <w:t xml:space="preserve">   Limpopo river    </w:t>
      </w:r>
      <w:r>
        <w:t xml:space="preserve">   Rivers    </w:t>
      </w:r>
      <w:r>
        <w:t xml:space="preserve">   Robben Island    </w:t>
      </w:r>
      <w:r>
        <w:t xml:space="preserve">   Vredefort Dome    </w:t>
      </w:r>
      <w:r>
        <w:t xml:space="preserve">   Algoa Bay    </w:t>
      </w:r>
      <w:r>
        <w:t xml:space="preserve">   Drakensburg    </w:t>
      </w:r>
      <w:r>
        <w:t xml:space="preserve">   Kalahari    </w:t>
      </w:r>
      <w:r>
        <w:t xml:space="preserve">   Little Karoo    </w:t>
      </w:r>
      <w:r>
        <w:t xml:space="preserve">   Great Karoo    </w:t>
      </w:r>
      <w:r>
        <w:t xml:space="preserve">   escarpment    </w:t>
      </w:r>
      <w:r>
        <w:t xml:space="preserve">   Plateau    </w:t>
      </w:r>
      <w:r>
        <w:t xml:space="preserve">   Coastal 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features!!!</dc:title>
  <dcterms:created xsi:type="dcterms:W3CDTF">2021-10-11T14:25:09Z</dcterms:created>
  <dcterms:modified xsi:type="dcterms:W3CDTF">2021-10-11T14:25:09Z</dcterms:modified>
</cp:coreProperties>
</file>