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Physics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Lens    </w:t>
      </w:r>
      <w:r>
        <w:t xml:space="preserve">   Mirror    </w:t>
      </w:r>
      <w:r>
        <w:t xml:space="preserve">   Convex Mirror    </w:t>
      </w:r>
      <w:r>
        <w:t xml:space="preserve">   Concave Mirror    </w:t>
      </w:r>
      <w:r>
        <w:t xml:space="preserve">   Electromagnetic Spectrum    </w:t>
      </w:r>
      <w:r>
        <w:t xml:space="preserve">   Pitch    </w:t>
      </w:r>
      <w:r>
        <w:t xml:space="preserve">   Destructive Interference    </w:t>
      </w:r>
      <w:r>
        <w:t xml:space="preserve">   Constructive Interference    </w:t>
      </w:r>
      <w:r>
        <w:t xml:space="preserve">   Diffraction    </w:t>
      </w:r>
      <w:r>
        <w:t xml:space="preserve">   Refraction    </w:t>
      </w:r>
      <w:r>
        <w:t xml:space="preserve">   Reflection    </w:t>
      </w:r>
      <w:r>
        <w:t xml:space="preserve">   Medium    </w:t>
      </w:r>
      <w:r>
        <w:t xml:space="preserve">   hertz    </w:t>
      </w:r>
      <w:r>
        <w:t xml:space="preserve">   period    </w:t>
      </w:r>
      <w:r>
        <w:t xml:space="preserve">   frequency    </w:t>
      </w:r>
      <w:r>
        <w:t xml:space="preserve">   rarefaction    </w:t>
      </w:r>
      <w:r>
        <w:t xml:space="preserve">   compression    </w:t>
      </w:r>
      <w:r>
        <w:t xml:space="preserve">   longitudinal wave    </w:t>
      </w:r>
      <w:r>
        <w:t xml:space="preserve">   resting point    </w:t>
      </w:r>
      <w:r>
        <w:t xml:space="preserve">   wavelength    </w:t>
      </w:r>
      <w:r>
        <w:t xml:space="preserve">   amplitude    </w:t>
      </w:r>
      <w:r>
        <w:t xml:space="preserve">   crest    </w:t>
      </w:r>
      <w:r>
        <w:t xml:space="preserve">   trough    </w:t>
      </w:r>
      <w:r>
        <w:t xml:space="preserve">   transverse wave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terms:created xsi:type="dcterms:W3CDTF">2021-10-11T14:24:39Z</dcterms:created>
  <dcterms:modified xsi:type="dcterms:W3CDTF">2021-10-11T14:24:39Z</dcterms:modified>
</cp:coreProperties>
</file>