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Physics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interaction between quarks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proton or neutron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1/2 the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gamma rays emitted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electron is emitted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distinct kind of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difference of isotope and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rate of unstable nuclei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energy that holds a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intermediate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joining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spread of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Number in right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change in nucleus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elementary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identical to helium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responsible for beta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emitting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time for radioactivity to fall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weak subatomic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subatomic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conversion of radiation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splitting into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of protons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terms:created xsi:type="dcterms:W3CDTF">2021-10-11T14:24:33Z</dcterms:created>
  <dcterms:modified xsi:type="dcterms:W3CDTF">2021-10-11T14:24:33Z</dcterms:modified>
</cp:coreProperties>
</file>