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Physics Ch.9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change    </w:t>
      </w:r>
      <w:r>
        <w:t xml:space="preserve">   chemical energy    </w:t>
      </w:r>
      <w:r>
        <w:t xml:space="preserve">   complex machine    </w:t>
      </w:r>
      <w:r>
        <w:t xml:space="preserve">   conservation    </w:t>
      </w:r>
      <w:r>
        <w:t xml:space="preserve">   distance    </w:t>
      </w:r>
      <w:r>
        <w:t xml:space="preserve">   efficiency    </w:t>
      </w:r>
      <w:r>
        <w:t xml:space="preserve">   energy    </w:t>
      </w:r>
      <w:r>
        <w:t xml:space="preserve">   force    </w:t>
      </w:r>
      <w:r>
        <w:t xml:space="preserve">   fuel cells    </w:t>
      </w:r>
      <w:r>
        <w:t xml:space="preserve">   fulcrum    </w:t>
      </w:r>
      <w:r>
        <w:t xml:space="preserve">   gravity    </w:t>
      </w:r>
      <w:r>
        <w:t xml:space="preserve">   joules    </w:t>
      </w:r>
      <w:r>
        <w:t xml:space="preserve">   kinetic energy    </w:t>
      </w:r>
      <w:r>
        <w:t xml:space="preserve">   launch    </w:t>
      </w:r>
      <w:r>
        <w:t xml:space="preserve">   lever    </w:t>
      </w:r>
      <w:r>
        <w:t xml:space="preserve">   machine    </w:t>
      </w:r>
      <w:r>
        <w:t xml:space="preserve">   mass    </w:t>
      </w:r>
      <w:r>
        <w:t xml:space="preserve">   mechanical advantage    </w:t>
      </w:r>
      <w:r>
        <w:t xml:space="preserve">   mechanical energy    </w:t>
      </w:r>
      <w:r>
        <w:t xml:space="preserve">   nuclear energy    </w:t>
      </w:r>
      <w:r>
        <w:t xml:space="preserve">   potential energy    </w:t>
      </w:r>
      <w:r>
        <w:t xml:space="preserve">   power    </w:t>
      </w:r>
      <w:r>
        <w:t xml:space="preserve">   pulley    </w:t>
      </w:r>
      <w:r>
        <w:t xml:space="preserve">   reaction    </w:t>
      </w:r>
      <w:r>
        <w:t xml:space="preserve">   solar power    </w:t>
      </w:r>
      <w:r>
        <w:t xml:space="preserve">   speed    </w:t>
      </w:r>
      <w:r>
        <w:t xml:space="preserve">   time interval    </w:t>
      </w:r>
      <w:r>
        <w:t xml:space="preserve">   watt    </w:t>
      </w:r>
      <w:r>
        <w:t xml:space="preserve">   work    </w:t>
      </w:r>
      <w:r>
        <w:t xml:space="preserve">   work-energy theorem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Ch.9</dc:title>
  <dcterms:created xsi:type="dcterms:W3CDTF">2021-10-11T14:25:19Z</dcterms:created>
  <dcterms:modified xsi:type="dcterms:W3CDTF">2021-10-11T14:25:19Z</dcterms:modified>
</cp:coreProperties>
</file>