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Physics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Works best when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caused by a resistor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circuit with multiple connections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electrons flow through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Basic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electricity that flows through a circuit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circuit that has one connection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1000 watts used in a hour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holds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weakens a circuit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unit for electricity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Crossword</dc:title>
  <dcterms:created xsi:type="dcterms:W3CDTF">2021-10-11T14:24:44Z</dcterms:created>
  <dcterms:modified xsi:type="dcterms:W3CDTF">2021-10-11T14:24:44Z</dcterms:modified>
</cp:coreProperties>
</file>