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Physics Hertz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loss of piezoelectric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Decreases the range of amplitudes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Relation between PRP and PRF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Imaging transducers have a ____ sensitivity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Frequency times wavelength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Determined by source and medium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Time it takes to complete one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the depth of view is shallow, PRF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Creates electrical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Frame rate is measured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Multiple reflections that are equally spaced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Reduces ringing of the PZT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Imaging depth x 13 microseconds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Protects the active element and 1/4 wavelength thick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PRP and imaging depth are _______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Units of pulse repetition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"bigness"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Transforms electrical energy into acoustic energy during transmission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 divided by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electrical connection between PZT and the US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Refraction occurs with which incidence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Impedance is the product of propagation speed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display mode provides information reguarding reflector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Range of frequencies in the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Region that starts at the focus and extends deeper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Time it takes for an US system to create a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Minimum value of duty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Law associated with refraction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resolution is determined by frame rate?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 is measured in units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Ability to distinguish two structures lying close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Used to alter the appearance of lowly reflected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Archives ultrasound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If frequency is decreased, near zone length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units of attenuation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Hertz</dc:title>
  <dcterms:created xsi:type="dcterms:W3CDTF">2021-10-11T14:24:53Z</dcterms:created>
  <dcterms:modified xsi:type="dcterms:W3CDTF">2021-10-11T14:24:53Z</dcterms:modified>
</cp:coreProperties>
</file>