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Physics Honors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2,5 kg x 8 m/s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Gravitational force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change in position of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-12.0 cm divided by 3.0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matter is made up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Tells us the precision with which a measurement is 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Shows us how energy is stored at different stages during a process 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Slope formula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2.5 kilograms in grams?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stored in the motion of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0.250 kg x 9.8 N/kg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us to represent simply the objects that are interacting during a process 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3.9-2.8 divided by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Force due to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Gravitational force symbol </w:t>
            </w:r>
          </w:p>
        </w:tc>
      </w:tr>
    </w:tbl>
    <w:p>
      <w:pPr>
        <w:pStyle w:val="WordBankMedium"/>
      </w:pPr>
      <w:r>
        <w:t xml:space="preserve">   Significant Digits     </w:t>
      </w:r>
      <w:r>
        <w:t xml:space="preserve">   System schema    </w:t>
      </w:r>
      <w:r>
        <w:t xml:space="preserve">   Displacement    </w:t>
      </w:r>
      <w:r>
        <w:t xml:space="preserve">   y=mx+b    </w:t>
      </w:r>
      <w:r>
        <w:t xml:space="preserve">   -4.0 cm/s    </w:t>
      </w:r>
      <w:r>
        <w:t xml:space="preserve">   0.55    </w:t>
      </w:r>
      <w:r>
        <w:t xml:space="preserve">   Fg    </w:t>
      </w:r>
      <w:r>
        <w:t xml:space="preserve">   Weight    </w:t>
      </w:r>
      <w:r>
        <w:t xml:space="preserve">   Matter    </w:t>
      </w:r>
      <w:r>
        <w:t xml:space="preserve">   Fg=mg    </w:t>
      </w:r>
      <w:r>
        <w:t xml:space="preserve">   2500 grams    </w:t>
      </w:r>
      <w:r>
        <w:t xml:space="preserve">   Kinetic Energy    </w:t>
      </w:r>
      <w:r>
        <w:t xml:space="preserve">   Energy pie charts    </w:t>
      </w:r>
      <w:r>
        <w:t xml:space="preserve">   20 kg x m/s     </w:t>
      </w:r>
      <w:r>
        <w:t xml:space="preserve">   78.4 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Honors </dc:title>
  <dcterms:created xsi:type="dcterms:W3CDTF">2021-10-11T14:26:08Z</dcterms:created>
  <dcterms:modified xsi:type="dcterms:W3CDTF">2021-10-11T14:26:08Z</dcterms:modified>
</cp:coreProperties>
</file>