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Physics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Vocabulary</dc:title>
  <dcterms:created xsi:type="dcterms:W3CDTF">2022-08-02T21:27:43Z</dcterms:created>
  <dcterms:modified xsi:type="dcterms:W3CDTF">2022-08-02T21:27:43Z</dcterms:modified>
</cp:coreProperties>
</file>