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support force exerted upon an object that is in contact with another stable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force exerted on a body by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friction that exists between a stationary object and the surface on which it's resting.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region of space surrounding a body in which another body experiences a force of gravitational attraction.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push or pull against an object causing it 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resistance of any physical object to any change in its state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highest velocity attainable by an object as it falls through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pulling force exerted by each end of a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force that acts between moving surfaces. An object that is being moved 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one body exerts a force on a second body, the second body simultaneously exerts a force equal in magnitude and opposite in direction on the first body.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show the relative magnitude and direction of all forces acting upon an object in a given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force acting opposite to the relative motion of any object moving with respect to a surrounding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every interaction, there is a pair of forces acting on the two interacting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either remains at rest or continues to move at a constant velocity, unless acted upon by a net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force, which keeps any object motionless and acts on virtually every object in the world that is 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property of objects that corresponds to how heavy an object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Absence of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Acceleration is produced when a force acts on a mass.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in which opposing forces or influences are balanced.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Sum of all forces acting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portion of the physical universe chosen for analysis.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Vocabulary </dc:title>
  <dcterms:created xsi:type="dcterms:W3CDTF">2021-10-11T14:25:14Z</dcterms:created>
  <dcterms:modified xsi:type="dcterms:W3CDTF">2021-10-11T14:25:14Z</dcterms:modified>
</cp:coreProperties>
</file>