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Physics Vocabulary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current that moves in the same direction as the positive charge flow.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Components connected in series are connected along a single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phenomenon of exactly zero electrical resistance and expulsion of magnetic flux fields occurring in certain materials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configuration of components in an electronic circuit or an interface that allows the connection of peripherals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flow of electric charge.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path in which electrons from a voltage or current source flow.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given amount of resistance in a circuit.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unit of energy equivalent to one kilowatt (1 kW) of power expended for one hour (1 h) of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ratio of the voltage applied to the electric current whichflows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device consisting of one or more electrochemical cells with external connections provided to power electrical devices such as flashlights, smartphones, and electric cars.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unit of measure of the rate of electron flow or current in an electrical conductor.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Vocabulary Puzzle</dc:title>
  <dcterms:created xsi:type="dcterms:W3CDTF">2021-10-11T14:25:19Z</dcterms:created>
  <dcterms:modified xsi:type="dcterms:W3CDTF">2021-10-11T14:25:19Z</dcterms:modified>
</cp:coreProperties>
</file>