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Physics: Wave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up and down wave, like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time to complete one wave or cycle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sound wave type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swings back and forth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waves per second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bending light through glass or prism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one longitudinal push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famous for studies of waves and springs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________ wave, doesn't move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simple ________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_______ motion, wave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bottom of wave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distance between crests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height of crest above midline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oscillation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Physics: Wave Vocabulary</dc:title>
  <dcterms:created xsi:type="dcterms:W3CDTF">2021-10-11T14:25:42Z</dcterms:created>
  <dcterms:modified xsi:type="dcterms:W3CDTF">2021-10-11T14:25:42Z</dcterms:modified>
</cp:coreProperties>
</file>