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Physics Word Scramble (unscramble and define)</w:t>
      </w:r>
    </w:p>
    <w:p>
      <w:pPr>
        <w:pStyle w:val="Questions"/>
      </w:pPr>
      <w:r>
        <w:t xml:space="preserve">1. ICSSPHY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 RH-EMEREOTWKOGN-REY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TNCIEKI ENEGRY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RECCELTI PETOTINLA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NCHCIAMLAE YEGENR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WAEV LSPEU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WKRO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ACRALS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ISSCOTNILLOA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TIEVCOYL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INIOTONESW-ADNO-MOIMTL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12. OAJCETTYRR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RAUNLGA NTEOMMUM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RETUQO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GSINPR TNSNCOTA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ISACTT IRNIFTCO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MLSEIP HANORCIM NOMOTI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18. TANLROTIOA OITOMN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19. OIRSTRESS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STRRGNEIO FRCEO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WPOER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ERLAAPLL CIIRUCT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NESTWO'N LWAS FO OOTMIN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24. NEUMOMMT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WLA FO UASENIVRL VTAIGINOTAR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26. NLERATII SASM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SETCANILI CNIILOSLO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28. ITGRAVY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IG-EYED-RDROAAFMB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30. RCUTRNE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DTCMNIPSEAEL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32. INESVOTCTRCU IECNNTEREFRE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33. SNROCAVEONIT FO EGNERY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34. IFCICTNEEFO FO RIOTNICF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35. TPLARNETCIE ECROF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36. CNEETR OF ASMS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37. ONTAEACCIREL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ISORLEJPTCE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39. MOENMT OF IEINATR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40. KNMCSAITEI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Word Scramble (unscramble and define)</dc:title>
  <dcterms:created xsi:type="dcterms:W3CDTF">2021-10-11T14:26:36Z</dcterms:created>
  <dcterms:modified xsi:type="dcterms:W3CDTF">2021-10-11T14:26:36Z</dcterms:modified>
</cp:coreProperties>
</file>