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equilibrium    </w:t>
      </w:r>
      <w:r>
        <w:t xml:space="preserve">   chargingbyconduction    </w:t>
      </w:r>
      <w:r>
        <w:t xml:space="preserve">   chargingbyfriction    </w:t>
      </w:r>
      <w:r>
        <w:t xml:space="preserve">   chargingbyinduction    </w:t>
      </w:r>
      <w:r>
        <w:t xml:space="preserve">   inversesquarelaw    </w:t>
      </w:r>
      <w:r>
        <w:t xml:space="preserve">   velocity    </w:t>
      </w:r>
      <w:r>
        <w:t xml:space="preserve">   tides    </w:t>
      </w:r>
      <w:r>
        <w:t xml:space="preserve">   speed    </w:t>
      </w:r>
      <w:r>
        <w:t xml:space="preserve">   insulator    </w:t>
      </w:r>
      <w:r>
        <w:t xml:space="preserve">   resistivity    </w:t>
      </w:r>
      <w:r>
        <w:t xml:space="preserve">   electriccharge    </w:t>
      </w:r>
      <w:r>
        <w:t xml:space="preserve">   fieldforce    </w:t>
      </w:r>
      <w:r>
        <w:t xml:space="preserve">   gravitationalforce    </w:t>
      </w:r>
      <w:r>
        <w:t xml:space="preserve">   gravitationalfield    </w:t>
      </w:r>
      <w:r>
        <w:t xml:space="preserve">   electricfield    </w:t>
      </w:r>
      <w:r>
        <w:t xml:space="preserve">   voltage    </w:t>
      </w:r>
      <w:r>
        <w:t xml:space="preserve">   electriccurrent    </w:t>
      </w:r>
      <w:r>
        <w:t xml:space="preserve">   polarization    </w:t>
      </w:r>
      <w:r>
        <w:t xml:space="preserve">   conductor    </w:t>
      </w:r>
      <w:r>
        <w:t xml:space="preserve">   mass    </w:t>
      </w:r>
      <w:r>
        <w:t xml:space="preserve">   centripitalforce    </w:t>
      </w:r>
      <w:r>
        <w:t xml:space="preserve">   weight    </w:t>
      </w:r>
      <w:r>
        <w:t xml:space="preserve">   acceleration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Word Search</dc:title>
  <dcterms:created xsi:type="dcterms:W3CDTF">2021-10-11T14:25:47Z</dcterms:created>
  <dcterms:modified xsi:type="dcterms:W3CDTF">2021-10-11T14:25:47Z</dcterms:modified>
</cp:coreProperties>
</file>