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equilibrium    </w:t>
      </w:r>
      <w:r>
        <w:t xml:space="preserve">   lever    </w:t>
      </w:r>
      <w:r>
        <w:t xml:space="preserve">   satellite    </w:t>
      </w:r>
      <w:r>
        <w:t xml:space="preserve">   velocity    </w:t>
      </w:r>
      <w:r>
        <w:t xml:space="preserve">   pulley    </w:t>
      </w:r>
      <w:r>
        <w:t xml:space="preserve">   machine    </w:t>
      </w:r>
      <w:r>
        <w:t xml:space="preserve">   power    </w:t>
      </w:r>
      <w:r>
        <w:t xml:space="preserve">   tides    </w:t>
      </w:r>
      <w:r>
        <w:t xml:space="preserve">   speed    </w:t>
      </w:r>
      <w:r>
        <w:t xml:space="preserve">   energy    </w:t>
      </w:r>
      <w:r>
        <w:t xml:space="preserve">   efficiency    </w:t>
      </w:r>
      <w:r>
        <w:t xml:space="preserve">   conservation    </w:t>
      </w:r>
      <w:r>
        <w:t xml:space="preserve">   gravitationalforce    </w:t>
      </w:r>
      <w:r>
        <w:t xml:space="preserve">   mechanicaladvantage    </w:t>
      </w:r>
      <w:r>
        <w:t xml:space="preserve">   fieldforce    </w:t>
      </w:r>
      <w:r>
        <w:t xml:space="preserve">   weight    </w:t>
      </w:r>
      <w:r>
        <w:t xml:space="preserve">   mass    </w:t>
      </w:r>
      <w:r>
        <w:t xml:space="preserve">   gravitationalfield    </w:t>
      </w:r>
      <w:r>
        <w:t xml:space="preserve">   mechanicalenergy    </w:t>
      </w:r>
      <w:r>
        <w:t xml:space="preserve">   centripetalforce    </w:t>
      </w:r>
      <w:r>
        <w:t xml:space="preserve">   work    </w:t>
      </w:r>
      <w:r>
        <w:t xml:space="preserve">   heat    </w:t>
      </w:r>
      <w:r>
        <w:t xml:space="preserve">   acceleration    </w:t>
      </w:r>
      <w:r>
        <w:t xml:space="preserve">   potentialenergy    </w:t>
      </w:r>
      <w:r>
        <w:t xml:space="preserve">   kineticenergy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wordsearch</dc:title>
  <dcterms:created xsi:type="dcterms:W3CDTF">2021-10-11T14:24:59Z</dcterms:created>
  <dcterms:modified xsi:type="dcterms:W3CDTF">2021-10-11T14:24:59Z</dcterms:modified>
</cp:coreProperties>
</file>