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Physiology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exhalimg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Lung that has three lobes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Protects front of 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Muscle under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portion of the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Uppermost cartilage of the pharynx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Flap that keeps food from entering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Air entering nose is cleaned, moistened, and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Other substance released during expiration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Location where external respiration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Double layered serous membrane that encloses each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Caused by the spasm of the diaphragm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Number of cartilage pieces to form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___ respirator system includes the trachea and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Inflammation of the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Gas released during expiration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Second step of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Abbreviation for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function of mucus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System that involves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Esophagus is ___ to the trachea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Third portion of the pharynx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Part of brain that controls respiratory system and cardiac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Adam's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Fourth step of respiration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portion of the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Cessations in breathing while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the ends of bronchioles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Adenoids are a collection of ___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Fifth step of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Trachea splits into two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Inflammation of the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Whooping Cough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step of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bronchiodilators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Control the length and tension of the vocal chords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Third step of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Muscles between ribs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Job of cilia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Lack of oxygen in tissues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Creation of hole in trachea to insert tube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the voice box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Separates the two nasal airways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Process of inhaling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___ respiratory system includes the nares, pharynx, and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Small hairs throughout respiratory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Gas needed for inspiration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Review</dc:title>
  <dcterms:created xsi:type="dcterms:W3CDTF">2021-10-11T14:25:50Z</dcterms:created>
  <dcterms:modified xsi:type="dcterms:W3CDTF">2021-10-11T14:25:50Z</dcterms:modified>
</cp:coreProperties>
</file>