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Physiology and Histiology of the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glycolipid materials that are a natural part of the interellular 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stratum corneum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tube-like openings for sweat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 regulate immune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aging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protective barrier of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enzyme that stimulates melanocytes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derma, corium, cutis, true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clear transparent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coiled structures attached to hair follicles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subcutis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appendages connected to follicles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layer composed of cells filled with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assist in holding cells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sweat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stratum germinativum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goose bumps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membranes of rideges and grooves that attach to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layer above the basal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transepidermal water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characterized by flushing, telangiectasis, and formation of papules and pustules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layer that supplies skin with oxygen and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couperose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outer most layer of the epidermis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oil that provides protection for the epidermis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subcutaneous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burning rays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and Histiology of the Skin</dc:title>
  <dcterms:created xsi:type="dcterms:W3CDTF">2021-10-11T14:26:02Z</dcterms:created>
  <dcterms:modified xsi:type="dcterms:W3CDTF">2021-10-11T14:26:02Z</dcterms:modified>
</cp:coreProperties>
</file>