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Area    </w:t>
      </w:r>
      <w:r>
        <w:t xml:space="preserve">   Circle    </w:t>
      </w:r>
      <w:r>
        <w:t xml:space="preserve">   Circumference    </w:t>
      </w:r>
      <w:r>
        <w:t xml:space="preserve">   Diameter    </w:t>
      </w:r>
      <w:r>
        <w:t xml:space="preserve">   Digits    </w:t>
      </w:r>
      <w:r>
        <w:t xml:space="preserve">   Decimal    </w:t>
      </w:r>
      <w:r>
        <w:t xml:space="preserve">   Infinite    </w:t>
      </w:r>
      <w:r>
        <w:t xml:space="preserve">   Irrational    </w:t>
      </w:r>
      <w:r>
        <w:t xml:space="preserve">   Pi    </w:t>
      </w:r>
      <w:r>
        <w:t xml:space="preserve">   March    </w:t>
      </w:r>
      <w:r>
        <w:t xml:space="preserve">   Math    </w:t>
      </w:r>
      <w:r>
        <w:t xml:space="preserve">   Numbers    </w:t>
      </w:r>
      <w:r>
        <w:t xml:space="preserve">   Radius    </w:t>
      </w:r>
      <w:r>
        <w:t xml:space="preserve">   Ratio    </w:t>
      </w:r>
      <w:r>
        <w:t xml:space="preserve">   Symbol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</dc:title>
  <dcterms:created xsi:type="dcterms:W3CDTF">2021-10-11T14:25:38Z</dcterms:created>
  <dcterms:modified xsi:type="dcterms:W3CDTF">2021-10-11T14:25:38Z</dcterms:modified>
</cp:coreProperties>
</file>