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did the first calculation of 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total length around the outside of a closed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month Pi Day is celebrated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closed, round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distance from the center of the circle to it's circumference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distance around the outside of a circle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space occupied by a 3D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branch of math that deals with lines, points, angles, etc...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decimal number that can't be written as a simple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curved surface that looks like a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ratio of the circumference of a circle to its diameter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 that passes through the center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comparison of two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3D figure that has two circular faces that are parallel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 Crossword Puzzle</dc:title>
  <dcterms:created xsi:type="dcterms:W3CDTF">2022-08-02T21:13:57Z</dcterms:created>
  <dcterms:modified xsi:type="dcterms:W3CDTF">2022-08-02T21:13:57Z</dcterms:modified>
</cp:coreProperties>
</file>