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 Day Scramble</w:t>
      </w:r>
    </w:p>
    <w:p>
      <w:pPr>
        <w:pStyle w:val="Questions"/>
      </w:pPr>
      <w:r>
        <w:t xml:space="preserve">1. YDA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2. ADMLEIC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RAIOT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REHTE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PTOIN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ENO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7. ORUF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QDSAUER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IUYLTPML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REESNAETMMU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NUBMER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RARAITNLOI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ADSRIU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DRAEEETM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ELRCCI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UMENCEIRRCFEC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17. IYDPA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RACMH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NTREFOHUET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ATMH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Day Scramble</dc:title>
  <dcterms:created xsi:type="dcterms:W3CDTF">2021-10-11T14:26:16Z</dcterms:created>
  <dcterms:modified xsi:type="dcterms:W3CDTF">2021-10-11T14:26:16Z</dcterms:modified>
</cp:coreProperties>
</file>