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March 14    </w:t>
      </w:r>
      <w:r>
        <w:t xml:space="preserve">   concentric circles    </w:t>
      </w:r>
      <w:r>
        <w:t xml:space="preserve">   cone    </w:t>
      </w:r>
      <w:r>
        <w:t xml:space="preserve">   sphere    </w:t>
      </w:r>
      <w:r>
        <w:t xml:space="preserve">   cylinder    </w:t>
      </w:r>
      <w:r>
        <w:t xml:space="preserve">   sector    </w:t>
      </w:r>
      <w:r>
        <w:t xml:space="preserve">   arithmetic    </w:t>
      </w:r>
      <w:r>
        <w:t xml:space="preserve">   mathematics    </w:t>
      </w:r>
      <w:r>
        <w:t xml:space="preserve">   archimedes    </w:t>
      </w:r>
      <w:r>
        <w:t xml:space="preserve">   irrational    </w:t>
      </w:r>
      <w:r>
        <w:t xml:space="preserve">   compass    </w:t>
      </w:r>
      <w:r>
        <w:t xml:space="preserve">   ruler    </w:t>
      </w:r>
      <w:r>
        <w:t xml:space="preserve">   protractor    </w:t>
      </w:r>
      <w:r>
        <w:t xml:space="preserve">   euclid    </w:t>
      </w:r>
      <w:r>
        <w:t xml:space="preserve">   joy of pi    </w:t>
      </w:r>
      <w:r>
        <w:t xml:space="preserve">   area    </w:t>
      </w:r>
      <w:r>
        <w:t xml:space="preserve">   circumference    </w:t>
      </w:r>
      <w:r>
        <w:t xml:space="preserve">   radius    </w:t>
      </w:r>
      <w:r>
        <w:t xml:space="preserve">   diameter    </w:t>
      </w:r>
      <w:r>
        <w:t xml:space="preserve">   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Day</dc:title>
  <dcterms:created xsi:type="dcterms:W3CDTF">2021-10-11T14:26:00Z</dcterms:created>
  <dcterms:modified xsi:type="dcterms:W3CDTF">2021-10-11T14:26:00Z</dcterms:modified>
</cp:coreProperties>
</file>