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Pi 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day    </w:t>
      </w:r>
      <w:r>
        <w:t xml:space="preserve">   multiply    </w:t>
      </w:r>
      <w:r>
        <w:t xml:space="preserve">   measurement    </w:t>
      </w:r>
      <w:r>
        <w:t xml:space="preserve">   irrational    </w:t>
      </w:r>
      <w:r>
        <w:t xml:space="preserve">   four    </w:t>
      </w:r>
      <w:r>
        <w:t xml:space="preserve">   one    </w:t>
      </w:r>
      <w:r>
        <w:t xml:space="preserve">   three    </w:t>
      </w:r>
      <w:r>
        <w:t xml:space="preserve">   point    </w:t>
      </w:r>
      <w:r>
        <w:t xml:space="preserve">   squared    </w:t>
      </w:r>
      <w:r>
        <w:t xml:space="preserve">   ratio    </w:t>
      </w:r>
      <w:r>
        <w:t xml:space="preserve">   decimal    </w:t>
      </w:r>
      <w:r>
        <w:t xml:space="preserve">   circle    </w:t>
      </w:r>
      <w:r>
        <w:t xml:space="preserve">   circumference    </w:t>
      </w:r>
      <w:r>
        <w:t xml:space="preserve">   pi    </w:t>
      </w:r>
      <w:r>
        <w:t xml:space="preserve">   radius    </w:t>
      </w:r>
      <w:r>
        <w:t xml:space="preserve">   diameter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 Day</dc:title>
  <dcterms:created xsi:type="dcterms:W3CDTF">2021-10-11T14:26:13Z</dcterms:created>
  <dcterms:modified xsi:type="dcterms:W3CDTF">2021-10-11T14:26:13Z</dcterms:modified>
</cp:coreProperties>
</file>