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Fourteenth    </w:t>
      </w:r>
      <w:r>
        <w:t xml:space="preserve">   March    </w:t>
      </w:r>
      <w:r>
        <w:t xml:space="preserve">   Transcendental    </w:t>
      </w:r>
      <w:r>
        <w:t xml:space="preserve">   symbol    </w:t>
      </w:r>
      <w:r>
        <w:t xml:space="preserve">   decimal    </w:t>
      </w:r>
      <w:r>
        <w:t xml:space="preserve">   diameter    </w:t>
      </w:r>
      <w:r>
        <w:t xml:space="preserve">   geometry    </w:t>
      </w:r>
      <w:r>
        <w:t xml:space="preserve">   Archimedes    </w:t>
      </w:r>
      <w:r>
        <w:t xml:space="preserve">   infinite    </w:t>
      </w:r>
      <w:r>
        <w:t xml:space="preserve">   irrational    </w:t>
      </w:r>
      <w:r>
        <w:t xml:space="preserve">   Feynman point    </w:t>
      </w:r>
      <w:r>
        <w:t xml:space="preserve">   circumference    </w:t>
      </w:r>
      <w:r>
        <w:t xml:space="preserve">   constant    </w:t>
      </w:r>
      <w:r>
        <w:t xml:space="preserve">   mathematical    </w:t>
      </w:r>
      <w:r>
        <w:t xml:space="preserve">   greek    </w:t>
      </w:r>
      <w:r>
        <w:t xml:space="preserve">   Pi 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day</dc:title>
  <dcterms:created xsi:type="dcterms:W3CDTF">2021-10-11T14:26:38Z</dcterms:created>
  <dcterms:modified xsi:type="dcterms:W3CDTF">2021-10-11T14:26:38Z</dcterms:modified>
</cp:coreProperties>
</file>