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Piaget and Vygotsky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support learning during its early phases (Vygotsky)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Category of memory (symbols) (Piaget)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Cultural development between people (Vygotsky)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schemas are altered due to new experiences or interactions (Piaget)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words. Type of learning when you work with others in a social environment (Vygotsky)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objects in world are added to old schema (Piaget)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that means when children can't grasp that other people have needs (Piaget)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words. Term that means when children imitate actions from days or months ago (Piaget)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Knowledge is actively constructed through social interactions (Vygotsky)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Difference between what a child can do on his own and what can be accomplished with some assistance (Vygotsky)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Piaget and Vygotsky Terms</dc:title>
  <dcterms:created xsi:type="dcterms:W3CDTF">2021-10-11T14:25:53Z</dcterms:created>
  <dcterms:modified xsi:type="dcterms:W3CDTF">2021-10-11T14:25:53Z</dcterms:modified>
</cp:coreProperties>
</file>